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736631163"/>
        <w:placeholder>
          <w:docPart w:val="34CEBEEB5C814C82936AF328498394F2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2B3B36" w:rsidP="00563917">
          <w:pPr>
            <w:pStyle w:val="Address"/>
          </w:pPr>
          <w:r>
            <w:t>Lake Durango Water Authority</w:t>
          </w:r>
        </w:p>
      </w:sdtContent>
    </w:sdt>
    <w:p w:rsidR="002B3B36" w:rsidRDefault="002B3B36" w:rsidP="00563917">
      <w:pPr>
        <w:pStyle w:val="Address"/>
      </w:pPr>
      <w:r>
        <w:t>ldwabilling@gmail.com</w:t>
      </w:r>
    </w:p>
    <w:p w:rsidR="002B3B36" w:rsidRDefault="002B3B36" w:rsidP="00563917">
      <w:pPr>
        <w:pStyle w:val="Address"/>
      </w:pPr>
      <w:r>
        <w:t>P.O. Box 657</w:t>
      </w:r>
    </w:p>
    <w:p w:rsidR="00FD5F91" w:rsidRDefault="002B3B36" w:rsidP="00563917">
      <w:pPr>
        <w:pStyle w:val="Address"/>
      </w:pPr>
      <w:r>
        <w:t>Durango, CO 81302</w:t>
      </w:r>
    </w:p>
    <w:p w:rsidR="00D27A70" w:rsidRDefault="00D27A70" w:rsidP="00563917">
      <w:pPr>
        <w:pStyle w:val="Salutation"/>
      </w:pPr>
      <w:r>
        <w:t>Dear</w:t>
      </w:r>
      <w:r w:rsidR="00563917">
        <w:t xml:space="preserve"> </w:t>
      </w:r>
      <w:sdt>
        <w:sdtPr>
          <w:alias w:val="Name"/>
          <w:tag w:val="Name"/>
          <w:id w:val="1736631238"/>
          <w:placeholder>
            <w:docPart w:val="BAC748D70B3C4173A2CF6B18C4E109A6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B3B36">
            <w:t>Lake Durango Water Authority</w:t>
          </w:r>
        </w:sdtContent>
      </w:sdt>
      <w:r>
        <w:t>:</w:t>
      </w:r>
    </w:p>
    <w:p w:rsidR="006F256E" w:rsidRDefault="006F256E" w:rsidP="00563917">
      <w:r>
        <w:t>This letter is to inform you that I have a new mailing address. Please update your records to replace my previous address:</w:t>
      </w:r>
    </w:p>
    <w:sdt>
      <w:sdtPr>
        <w:alias w:val="Name"/>
        <w:tag w:val="Name"/>
        <w:id w:val="1736631239"/>
        <w:placeholder>
          <w:docPart w:val="A9A552E4613C437BB89EC06418F6660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563917" w:rsidRDefault="002B3B36" w:rsidP="001F3C18">
          <w:pPr>
            <w:pStyle w:val="OldNewAddress"/>
          </w:pPr>
          <w:r>
            <w:t>Name</w:t>
          </w:r>
          <w:proofErr w:type="gramStart"/>
          <w:r>
            <w:t>:_</w:t>
          </w:r>
          <w:proofErr w:type="gramEnd"/>
          <w:r>
            <w:t>________________________________________________________________</w:t>
          </w:r>
        </w:p>
      </w:sdtContent>
    </w:sdt>
    <w:p w:rsidR="002B3B36" w:rsidRDefault="002B3B36" w:rsidP="001F3C18">
      <w:pPr>
        <w:pStyle w:val="OldNewAddress"/>
      </w:pPr>
      <w:r>
        <w:t>Acct #:_________________________________________________________________</w:t>
      </w:r>
    </w:p>
    <w:p w:rsidR="006F256E" w:rsidRDefault="002B3B36" w:rsidP="001F3C18">
      <w:pPr>
        <w:pStyle w:val="OldNewAddress"/>
      </w:pPr>
      <w:r>
        <w:t>Previous 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563917" w:rsidRDefault="002B3B36" w:rsidP="001F3C18">
      <w:pPr>
        <w:pStyle w:val="OldNewAddress"/>
      </w:pPr>
      <w:r>
        <w:t>City, State and Zip Code</w:t>
      </w:r>
      <w:proofErr w:type="gramStart"/>
      <w:r>
        <w:t>:_</w:t>
      </w:r>
      <w:proofErr w:type="gramEnd"/>
      <w:r>
        <w:t>__________________________________________________</w:t>
      </w:r>
    </w:p>
    <w:p w:rsidR="006F256E" w:rsidRDefault="006F256E" w:rsidP="00563917">
      <w:proofErr w:type="gramStart"/>
      <w:r>
        <w:t>with</w:t>
      </w:r>
      <w:proofErr w:type="gramEnd"/>
      <w:r>
        <w:t xml:space="preserve"> the following </w:t>
      </w:r>
      <w:r w:rsidRPr="001F3C18">
        <w:rPr>
          <w:b/>
        </w:rPr>
        <w:t>new</w:t>
      </w:r>
      <w:r>
        <w:t xml:space="preserve"> address:</w:t>
      </w:r>
    </w:p>
    <w:sdt>
      <w:sdtPr>
        <w:alias w:val="Name"/>
        <w:tag w:val="Name"/>
        <w:id w:val="1489599129"/>
        <w:placeholder>
          <w:docPart w:val="33CDBDF93FDD4BFCA567010D1839D1A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B3B36" w:rsidRDefault="002B3B36" w:rsidP="002B3B36">
          <w:pPr>
            <w:pStyle w:val="OldNewAddress"/>
          </w:pPr>
          <w:r>
            <w:t>Name</w:t>
          </w:r>
          <w:proofErr w:type="gramStart"/>
          <w:r>
            <w:t>:_</w:t>
          </w:r>
          <w:proofErr w:type="gramEnd"/>
          <w:r>
            <w:t>________________________________________________________________</w:t>
          </w:r>
        </w:p>
      </w:sdtContent>
    </w:sdt>
    <w:p w:rsidR="002B3B36" w:rsidRDefault="002B3B36" w:rsidP="002B3B36">
      <w:pPr>
        <w:pStyle w:val="OldNewAddress"/>
      </w:pPr>
      <w:r>
        <w:t>Acct #:_________________________________________________________________</w:t>
      </w:r>
    </w:p>
    <w:p w:rsidR="002B3B36" w:rsidRDefault="002B3B36" w:rsidP="002B3B36">
      <w:pPr>
        <w:pStyle w:val="OldNewAddress"/>
      </w:pPr>
      <w:r>
        <w:t>Previous 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2B3B36" w:rsidRDefault="002B3B36" w:rsidP="002B3B36">
      <w:pPr>
        <w:pStyle w:val="OldNewAddress"/>
      </w:pPr>
      <w:r>
        <w:t>City, State and Zip Code</w:t>
      </w:r>
      <w:proofErr w:type="gramStart"/>
      <w:r>
        <w:t>:_</w:t>
      </w:r>
      <w:proofErr w:type="gramEnd"/>
      <w:r>
        <w:t>__________________________________________________</w:t>
      </w:r>
    </w:p>
    <w:p w:rsidR="00272AE7" w:rsidRDefault="006F256E" w:rsidP="00563917">
      <w:r>
        <w:t>Thank you for your prompt attention to this matter.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736631241"/>
        <w:placeholder>
          <w:docPart w:val="0C9F7F808555481DB8A715E4F9A08A1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563917" w:rsidRDefault="002B3B36" w:rsidP="001F3C18">
          <w:r>
            <w:t>Name</w:t>
          </w:r>
          <w:proofErr w:type="gramStart"/>
          <w:r>
            <w:t>:_</w:t>
          </w:r>
          <w:proofErr w:type="gramEnd"/>
          <w:r>
            <w:t>________________________________________________________________</w:t>
          </w:r>
        </w:p>
      </w:sdtContent>
    </w:sdt>
    <w:bookmarkStart w:id="0" w:name="_GoBack" w:displacedByCustomXml="prev"/>
    <w:bookmarkEnd w:id="0" w:displacedByCustomXml="prev"/>
    <w:sectPr w:rsidR="00563917" w:rsidSect="00563917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C2" w:rsidRDefault="00C159C2">
      <w:r>
        <w:separator/>
      </w:r>
    </w:p>
  </w:endnote>
  <w:endnote w:type="continuationSeparator" w:id="0">
    <w:p w:rsidR="00C159C2" w:rsidRDefault="00C1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C2" w:rsidRDefault="00C159C2">
      <w:r>
        <w:separator/>
      </w:r>
    </w:p>
  </w:footnote>
  <w:footnote w:type="continuationSeparator" w:id="0">
    <w:p w:rsidR="00C159C2" w:rsidRDefault="00C1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17" w:rsidRPr="00563917" w:rsidRDefault="00C159C2" w:rsidP="00563917">
    <w:pPr>
      <w:pStyle w:val="Header"/>
    </w:pPr>
    <w:sdt>
      <w:sdtPr>
        <w:alias w:val="Name"/>
        <w:tag w:val="Name"/>
        <w:id w:val="1736631307"/>
        <w:placeholder>
          <w:docPart w:val="33CDBDF93FDD4BFCA567010D1839D1A5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2B3B36">
          <w:t>Lake Durango Water Authority</w:t>
        </w:r>
      </w:sdtContent>
    </w:sdt>
  </w:p>
  <w:p w:rsidR="00563917" w:rsidRPr="00563917" w:rsidRDefault="00C159C2" w:rsidP="00563917">
    <w:pPr>
      <w:pStyle w:val="Header"/>
    </w:pPr>
    <w:sdt>
      <w:sdtPr>
        <w:alias w:val="Date"/>
        <w:tag w:val="Date"/>
        <w:id w:val="1736631308"/>
        <w:placeholder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63917" w:rsidRPr="00563917">
          <w:t>[Date]</w:t>
        </w:r>
      </w:sdtContent>
    </w:sdt>
  </w:p>
  <w:p w:rsidR="002F341B" w:rsidRPr="00563917" w:rsidRDefault="002F341B" w:rsidP="00563917">
    <w:pPr>
      <w:pStyle w:val="Header"/>
    </w:pPr>
    <w:r w:rsidRPr="00563917">
      <w:t xml:space="preserve">Page </w:t>
    </w:r>
    <w:r w:rsidR="007B285A" w:rsidRPr="00563917">
      <w:rPr>
        <w:rStyle w:val="PageNumber"/>
      </w:rPr>
      <w:fldChar w:fldCharType="begin"/>
    </w:r>
    <w:r w:rsidRPr="00563917">
      <w:rPr>
        <w:rStyle w:val="PageNumber"/>
      </w:rPr>
      <w:instrText>PAGE</w:instrText>
    </w:r>
    <w:r w:rsidR="007B285A" w:rsidRPr="00563917">
      <w:rPr>
        <w:rStyle w:val="PageNumber"/>
      </w:rPr>
      <w:fldChar w:fldCharType="separate"/>
    </w:r>
    <w:r w:rsidR="001F3C18">
      <w:rPr>
        <w:rStyle w:val="PageNumber"/>
        <w:noProof/>
      </w:rPr>
      <w:t>2</w:t>
    </w:r>
    <w:r w:rsidR="007B285A" w:rsidRPr="0056391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87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36"/>
    <w:rsid w:val="000B7DA8"/>
    <w:rsid w:val="000F2F1D"/>
    <w:rsid w:val="0013733D"/>
    <w:rsid w:val="00165240"/>
    <w:rsid w:val="001B0EB0"/>
    <w:rsid w:val="001C39C4"/>
    <w:rsid w:val="001C3B37"/>
    <w:rsid w:val="001D185A"/>
    <w:rsid w:val="001F3C18"/>
    <w:rsid w:val="00204EBD"/>
    <w:rsid w:val="0021430B"/>
    <w:rsid w:val="00255735"/>
    <w:rsid w:val="00267CC0"/>
    <w:rsid w:val="00272AE7"/>
    <w:rsid w:val="002B3B36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63917"/>
    <w:rsid w:val="00575B10"/>
    <w:rsid w:val="005B2344"/>
    <w:rsid w:val="005F4F00"/>
    <w:rsid w:val="0061751D"/>
    <w:rsid w:val="006308D8"/>
    <w:rsid w:val="00643A94"/>
    <w:rsid w:val="00647534"/>
    <w:rsid w:val="00650B2F"/>
    <w:rsid w:val="006F02C2"/>
    <w:rsid w:val="006F256E"/>
    <w:rsid w:val="007334AD"/>
    <w:rsid w:val="007347D7"/>
    <w:rsid w:val="00744147"/>
    <w:rsid w:val="00767097"/>
    <w:rsid w:val="007834BF"/>
    <w:rsid w:val="007B285A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76823"/>
    <w:rsid w:val="00BD0BBB"/>
    <w:rsid w:val="00C159C2"/>
    <w:rsid w:val="00C833FF"/>
    <w:rsid w:val="00CA54B8"/>
    <w:rsid w:val="00CC2ADC"/>
    <w:rsid w:val="00CC4C63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C1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563917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563917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/>
      <w:ind w:left="1440" w:hanging="1440"/>
    </w:pPr>
  </w:style>
  <w:style w:type="paragraph" w:customStyle="1" w:styleId="OldNewAddress">
    <w:name w:val="Old/New Address"/>
    <w:basedOn w:val="Address"/>
    <w:qFormat/>
    <w:rsid w:val="001F3C18"/>
    <w:pPr>
      <w:spacing w:after="240"/>
      <w:contextualSpacing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3917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C1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563917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563917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/>
      <w:ind w:left="1440" w:hanging="1440"/>
    </w:pPr>
  </w:style>
  <w:style w:type="paragraph" w:customStyle="1" w:styleId="OldNewAddress">
    <w:name w:val="Old/New Address"/>
    <w:basedOn w:val="Address"/>
    <w:qFormat/>
    <w:rsid w:val="001F3C18"/>
    <w:pPr>
      <w:spacing w:after="240"/>
      <w:contextualSpacing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3917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ing\AppData\Roaming\Microsoft\Templates\Address%20change%20no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CEBEEB5C814C82936AF32849839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CADF4-BA89-49BC-AFA4-235BD5CF96FF}"/>
      </w:docPartPr>
      <w:docPartBody>
        <w:p w:rsidR="00000000" w:rsidRDefault="00F22316">
          <w:pPr>
            <w:pStyle w:val="34CEBEEB5C814C82936AF328498394F2"/>
          </w:pPr>
          <w:r>
            <w:t>[Recipient Name]</w:t>
          </w:r>
        </w:p>
      </w:docPartBody>
    </w:docPart>
    <w:docPart>
      <w:docPartPr>
        <w:name w:val="BAC748D70B3C4173A2CF6B18C4E1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944A-5299-4E8B-86AA-3AFBAA1919DD}"/>
      </w:docPartPr>
      <w:docPartBody>
        <w:p w:rsidR="00000000" w:rsidRDefault="00F22316">
          <w:pPr>
            <w:pStyle w:val="BAC748D70B3C4173A2CF6B18C4E109A6"/>
          </w:pPr>
          <w:r>
            <w:t>[Recipient Name]</w:t>
          </w:r>
        </w:p>
      </w:docPartBody>
    </w:docPart>
    <w:docPart>
      <w:docPartPr>
        <w:name w:val="A9A552E4613C437BB89EC06418F6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D2AF-69CD-442B-9E6D-818E0842FC5F}"/>
      </w:docPartPr>
      <w:docPartBody>
        <w:p w:rsidR="00000000" w:rsidRDefault="00F22316">
          <w:pPr>
            <w:pStyle w:val="A9A552E4613C437BB89EC06418F66601"/>
          </w:pPr>
          <w:r>
            <w:t>[Your Name]</w:t>
          </w:r>
        </w:p>
      </w:docPartBody>
    </w:docPart>
    <w:docPart>
      <w:docPartPr>
        <w:name w:val="0C9F7F808555481DB8A715E4F9A0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3B69-0AA8-4DB1-A95B-56D131901CD1}"/>
      </w:docPartPr>
      <w:docPartBody>
        <w:p w:rsidR="00000000" w:rsidRDefault="00F22316">
          <w:pPr>
            <w:pStyle w:val="0C9F7F808555481DB8A715E4F9A08A12"/>
          </w:pPr>
          <w:r>
            <w:t>[Your Name]</w:t>
          </w:r>
        </w:p>
      </w:docPartBody>
    </w:docPart>
    <w:docPart>
      <w:docPartPr>
        <w:name w:val="33CDBDF93FDD4BFCA567010D1839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12B9-9DFA-4DBA-B5F0-05A5B4B641FF}"/>
      </w:docPartPr>
      <w:docPartBody>
        <w:p w:rsidR="00000000" w:rsidRDefault="009507BC" w:rsidP="009507BC">
          <w:pPr>
            <w:pStyle w:val="33CDBDF93FDD4BFCA567010D1839D1A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BC"/>
    <w:rsid w:val="009507BC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861356A0494173A05EFE2BFD87FECD">
    <w:name w:val="6D861356A0494173A05EFE2BFD87FECD"/>
  </w:style>
  <w:style w:type="paragraph" w:customStyle="1" w:styleId="02ED288EEF4D4E0DBE7A69AC3F260194">
    <w:name w:val="02ED288EEF4D4E0DBE7A69AC3F260194"/>
  </w:style>
  <w:style w:type="paragraph" w:customStyle="1" w:styleId="7AA7509B888E42B7AD96F35D4B22FF5A">
    <w:name w:val="7AA7509B888E42B7AD96F35D4B22FF5A"/>
  </w:style>
  <w:style w:type="paragraph" w:customStyle="1" w:styleId="914217023FBA4203B0769A0B20C5FD25">
    <w:name w:val="914217023FBA4203B0769A0B20C5FD25"/>
  </w:style>
  <w:style w:type="paragraph" w:customStyle="1" w:styleId="34CEBEEB5C814C82936AF328498394F2">
    <w:name w:val="34CEBEEB5C814C82936AF328498394F2"/>
  </w:style>
  <w:style w:type="paragraph" w:customStyle="1" w:styleId="7C9932ED8A4246E589C9826004769EE7">
    <w:name w:val="7C9932ED8A4246E589C9826004769EE7"/>
  </w:style>
  <w:style w:type="paragraph" w:customStyle="1" w:styleId="C42510084FD541C2969205FF5D0D796D">
    <w:name w:val="C42510084FD541C2969205FF5D0D796D"/>
  </w:style>
  <w:style w:type="paragraph" w:customStyle="1" w:styleId="3289F46B52ED4AAEB19E4B8E4FBA3E32">
    <w:name w:val="3289F46B52ED4AAEB19E4B8E4FBA3E32"/>
  </w:style>
  <w:style w:type="paragraph" w:customStyle="1" w:styleId="D7BB528A37DF4BE690B5F5936A2EC541">
    <w:name w:val="D7BB528A37DF4BE690B5F5936A2EC541"/>
  </w:style>
  <w:style w:type="paragraph" w:customStyle="1" w:styleId="BAC748D70B3C4173A2CF6B18C4E109A6">
    <w:name w:val="BAC748D70B3C4173A2CF6B18C4E109A6"/>
  </w:style>
  <w:style w:type="paragraph" w:customStyle="1" w:styleId="A9A552E4613C437BB89EC06418F66601">
    <w:name w:val="A9A552E4613C437BB89EC06418F66601"/>
  </w:style>
  <w:style w:type="paragraph" w:customStyle="1" w:styleId="289666631DFC4698A0D4852D0A5675A3">
    <w:name w:val="289666631DFC4698A0D4852D0A5675A3"/>
  </w:style>
  <w:style w:type="paragraph" w:customStyle="1" w:styleId="8BAC1B46428D4EFFA094F7B914FAAFC6">
    <w:name w:val="8BAC1B46428D4EFFA094F7B914FAAFC6"/>
  </w:style>
  <w:style w:type="paragraph" w:customStyle="1" w:styleId="ED1BC36A2B314701BDFBEECC81C81E4C">
    <w:name w:val="ED1BC36A2B314701BDFBEECC81C81E4C"/>
  </w:style>
  <w:style w:type="paragraph" w:customStyle="1" w:styleId="B64125B9525E4A7B868399E1EFD07177">
    <w:name w:val="B64125B9525E4A7B868399E1EFD07177"/>
  </w:style>
  <w:style w:type="paragraph" w:customStyle="1" w:styleId="9A6FA64A410F46FB9CAC1FBE2F599FE6">
    <w:name w:val="9A6FA64A410F46FB9CAC1FBE2F599FE6"/>
  </w:style>
  <w:style w:type="paragraph" w:customStyle="1" w:styleId="0C9F7F808555481DB8A715E4F9A08A12">
    <w:name w:val="0C9F7F808555481DB8A715E4F9A08A12"/>
  </w:style>
  <w:style w:type="paragraph" w:customStyle="1" w:styleId="33CDBDF93FDD4BFCA567010D1839D1A5">
    <w:name w:val="33CDBDF93FDD4BFCA567010D1839D1A5"/>
    <w:rsid w:val="00950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861356A0494173A05EFE2BFD87FECD">
    <w:name w:val="6D861356A0494173A05EFE2BFD87FECD"/>
  </w:style>
  <w:style w:type="paragraph" w:customStyle="1" w:styleId="02ED288EEF4D4E0DBE7A69AC3F260194">
    <w:name w:val="02ED288EEF4D4E0DBE7A69AC3F260194"/>
  </w:style>
  <w:style w:type="paragraph" w:customStyle="1" w:styleId="7AA7509B888E42B7AD96F35D4B22FF5A">
    <w:name w:val="7AA7509B888E42B7AD96F35D4B22FF5A"/>
  </w:style>
  <w:style w:type="paragraph" w:customStyle="1" w:styleId="914217023FBA4203B0769A0B20C5FD25">
    <w:name w:val="914217023FBA4203B0769A0B20C5FD25"/>
  </w:style>
  <w:style w:type="paragraph" w:customStyle="1" w:styleId="34CEBEEB5C814C82936AF328498394F2">
    <w:name w:val="34CEBEEB5C814C82936AF328498394F2"/>
  </w:style>
  <w:style w:type="paragraph" w:customStyle="1" w:styleId="7C9932ED8A4246E589C9826004769EE7">
    <w:name w:val="7C9932ED8A4246E589C9826004769EE7"/>
  </w:style>
  <w:style w:type="paragraph" w:customStyle="1" w:styleId="C42510084FD541C2969205FF5D0D796D">
    <w:name w:val="C42510084FD541C2969205FF5D0D796D"/>
  </w:style>
  <w:style w:type="paragraph" w:customStyle="1" w:styleId="3289F46B52ED4AAEB19E4B8E4FBA3E32">
    <w:name w:val="3289F46B52ED4AAEB19E4B8E4FBA3E32"/>
  </w:style>
  <w:style w:type="paragraph" w:customStyle="1" w:styleId="D7BB528A37DF4BE690B5F5936A2EC541">
    <w:name w:val="D7BB528A37DF4BE690B5F5936A2EC541"/>
  </w:style>
  <w:style w:type="paragraph" w:customStyle="1" w:styleId="BAC748D70B3C4173A2CF6B18C4E109A6">
    <w:name w:val="BAC748D70B3C4173A2CF6B18C4E109A6"/>
  </w:style>
  <w:style w:type="paragraph" w:customStyle="1" w:styleId="A9A552E4613C437BB89EC06418F66601">
    <w:name w:val="A9A552E4613C437BB89EC06418F66601"/>
  </w:style>
  <w:style w:type="paragraph" w:customStyle="1" w:styleId="289666631DFC4698A0D4852D0A5675A3">
    <w:name w:val="289666631DFC4698A0D4852D0A5675A3"/>
  </w:style>
  <w:style w:type="paragraph" w:customStyle="1" w:styleId="8BAC1B46428D4EFFA094F7B914FAAFC6">
    <w:name w:val="8BAC1B46428D4EFFA094F7B914FAAFC6"/>
  </w:style>
  <w:style w:type="paragraph" w:customStyle="1" w:styleId="ED1BC36A2B314701BDFBEECC81C81E4C">
    <w:name w:val="ED1BC36A2B314701BDFBEECC81C81E4C"/>
  </w:style>
  <w:style w:type="paragraph" w:customStyle="1" w:styleId="B64125B9525E4A7B868399E1EFD07177">
    <w:name w:val="B64125B9525E4A7B868399E1EFD07177"/>
  </w:style>
  <w:style w:type="paragraph" w:customStyle="1" w:styleId="9A6FA64A410F46FB9CAC1FBE2F599FE6">
    <w:name w:val="9A6FA64A410F46FB9CAC1FBE2F599FE6"/>
  </w:style>
  <w:style w:type="paragraph" w:customStyle="1" w:styleId="0C9F7F808555481DB8A715E4F9A08A12">
    <w:name w:val="0C9F7F808555481DB8A715E4F9A08A12"/>
  </w:style>
  <w:style w:type="paragraph" w:customStyle="1" w:styleId="33CDBDF93FDD4BFCA567010D1839D1A5">
    <w:name w:val="33CDBDF93FDD4BFCA567010D1839D1A5"/>
    <w:rsid w:val="00950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Lake Durango Water Authority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2CD16FF7-BDAA-4B91-8712-F65AE4AF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 change notification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change notification</vt:lpstr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change notification</dc:title>
  <dc:subject>Name:_________________________________________________________________</dc:subject>
  <dc:creator>Billing</dc:creator>
  <cp:lastModifiedBy>Billing</cp:lastModifiedBy>
  <cp:revision>2</cp:revision>
  <cp:lastPrinted>2002-01-25T00:21:00Z</cp:lastPrinted>
  <dcterms:created xsi:type="dcterms:W3CDTF">2017-06-01T15:53:00Z</dcterms:created>
  <dcterms:modified xsi:type="dcterms:W3CDTF">2017-06-01T15:53:00Z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TC061060371033</vt:lpwstr>
  </property>
</Properties>
</file>